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1.7.0.0 -->
  <w:body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jc w:val="center"/>
      </w:pPr>
      <w:r>
        <w:rPr>
          <w:rFonts w:ascii="Cherry Cream Soda" w:eastAsia="Cherry Cream Soda" w:hAnsi="Cherry Cream Soda" w:cs="Cherry Cream Soda"/>
          <w:sz w:val="36"/>
          <w:szCs w:val="36"/>
          <w:rtl w:val="0"/>
        </w:rPr>
        <w:t>Random</w:t>
      </w:r>
      <w:r>
        <w:rPr>
          <w:rFonts w:ascii="Cherry Cream Soda" w:eastAsia="Cherry Cream Soda" w:hAnsi="Cherry Cream Soda" w:cs="Cherry Cream Soda"/>
          <w:sz w:val="36"/>
          <w:szCs w:val="36"/>
          <w:rtl w:val="0"/>
        </w:rPr>
        <w:t xml:space="preserve"> </w:t>
      </w:r>
      <w:r>
        <w:rPr>
          <w:rFonts w:ascii="Cherry Cream Soda" w:eastAsia="Cherry Cream Soda" w:hAnsi="Cherry Cream Soda" w:cs="Cherry Cream Soda"/>
          <w:sz w:val="36"/>
          <w:szCs w:val="36"/>
          <w:rtl w:val="0"/>
        </w:rPr>
        <w:t>Apps</w:t>
      </w:r>
      <w:r>
        <w:rPr>
          <w:rFonts w:ascii="Cherry Cream Soda" w:eastAsia="Cherry Cream Soda" w:hAnsi="Cherry Cream Soda" w:cs="Cherry Cream Soda"/>
          <w:sz w:val="36"/>
          <w:szCs w:val="36"/>
          <w:rtl w:val="0"/>
        </w:rPr>
        <w:t xml:space="preserve"> </w:t>
      </w:r>
      <w:r>
        <w:rPr>
          <w:rFonts w:ascii="Cherry Cream Soda" w:eastAsia="Cherry Cream Soda" w:hAnsi="Cherry Cream Soda" w:cs="Cherry Cream Soda"/>
          <w:sz w:val="36"/>
          <w:szCs w:val="36"/>
          <w:rtl w:val="0"/>
        </w:rPr>
        <w:t>with</w:t>
      </w:r>
      <w:r>
        <w:rPr>
          <w:rFonts w:ascii="Cherry Cream Soda" w:eastAsia="Cherry Cream Soda" w:hAnsi="Cherry Cream Soda" w:cs="Cherry Cream Soda"/>
          <w:sz w:val="36"/>
          <w:szCs w:val="36"/>
          <w:rtl w:val="0"/>
        </w:rPr>
        <w:t xml:space="preserve"> </w:t>
      </w:r>
      <w:r>
        <w:rPr>
          <w:rFonts w:ascii="Cherry Cream Soda" w:eastAsia="Cherry Cream Soda" w:hAnsi="Cherry Cream Soda" w:cs="Cherry Cream Soda"/>
          <w:sz w:val="36"/>
          <w:szCs w:val="36"/>
          <w:rtl w:val="0"/>
        </w:rPr>
        <w:t>a</w:t>
      </w:r>
      <w:r>
        <w:rPr>
          <w:rFonts w:ascii="Cherry Cream Soda" w:eastAsia="Cherry Cream Soda" w:hAnsi="Cherry Cream Soda" w:cs="Cherry Cream Soda"/>
          <w:sz w:val="36"/>
          <w:szCs w:val="36"/>
          <w:rtl w:val="0"/>
        </w:rPr>
        <w:t xml:space="preserve"> </w:t>
      </w:r>
      <w:r>
        <w:rPr>
          <w:rFonts w:ascii="Cherry Cream Soda" w:eastAsia="Cherry Cream Soda" w:hAnsi="Cherry Cream Soda" w:cs="Cherry Cream Soda"/>
          <w:sz w:val="36"/>
          <w:szCs w:val="36"/>
          <w:rtl w:val="0"/>
        </w:rPr>
        <w:t>Purpose</w:t>
      </w:r>
      <w:r>
        <w:rPr>
          <w:rFonts w:ascii="Cherry Cream Soda" w:eastAsia="Cherry Cream Soda" w:hAnsi="Cherry Cream Soda" w:cs="Cherry Cream Soda"/>
          <w:sz w:val="36"/>
          <w:szCs w:val="36"/>
          <w:rtl w:val="0"/>
        </w:rPr>
        <w:t>!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jc w:val="center"/>
        <w:rPr>
          <w:rFonts w:ascii="Cherry Cream Soda" w:eastAsia="Cherry Cream Soda" w:hAnsi="Cherry Cream Soda" w:cs="Cherry Cream Soda"/>
          <w:sz w:val="24"/>
          <w:szCs w:val="24"/>
        </w:rPr>
      </w:pPr>
      <w:r>
        <w:rPr>
          <w:rFonts w:ascii="Cherry Cream Soda" w:eastAsia="Cherry Cream Soda" w:hAnsi="Cherry Cream Soda" w:cs="Cherry Cream Soda"/>
          <w:sz w:val="24"/>
          <w:szCs w:val="24"/>
          <w:rtl w:val="0"/>
        </w:rPr>
        <w:t>surprising</w:t>
      </w:r>
      <w:r>
        <w:rPr>
          <w:rFonts w:ascii="Cherry Cream Soda" w:eastAsia="Cherry Cream Soda" w:hAnsi="Cherry Cream Soda" w:cs="Cherry Cream Soda"/>
          <w:sz w:val="24"/>
          <w:szCs w:val="24"/>
          <w:rtl w:val="0"/>
        </w:rPr>
        <w:t xml:space="preserve"> </w:t>
      </w:r>
      <w:r>
        <w:rPr>
          <w:rFonts w:ascii="Cherry Cream Soda" w:eastAsia="Cherry Cream Soda" w:hAnsi="Cherry Cream Soda" w:cs="Cherry Cream Soda"/>
          <w:sz w:val="24"/>
          <w:szCs w:val="24"/>
          <w:rtl w:val="0"/>
        </w:rPr>
        <w:t>apps</w:t>
      </w:r>
      <w:r>
        <w:rPr>
          <w:rFonts w:ascii="Cherry Cream Soda" w:eastAsia="Cherry Cream Soda" w:hAnsi="Cherry Cream Soda" w:cs="Cherry Cream Soda"/>
          <w:sz w:val="24"/>
          <w:szCs w:val="24"/>
          <w:rtl w:val="0"/>
        </w:rPr>
        <w:t xml:space="preserve"> </w:t>
      </w:r>
      <w:r>
        <w:rPr>
          <w:rFonts w:ascii="Cherry Cream Soda" w:eastAsia="Cherry Cream Soda" w:hAnsi="Cherry Cream Soda" w:cs="Cherry Cream Soda"/>
          <w:sz w:val="24"/>
          <w:szCs w:val="24"/>
          <w:rtl w:val="0"/>
        </w:rPr>
        <w:t>for</w:t>
      </w:r>
      <w:r>
        <w:rPr>
          <w:rFonts w:ascii="Cherry Cream Soda" w:eastAsia="Cherry Cream Soda" w:hAnsi="Cherry Cream Soda" w:cs="Cherry Cream Soda"/>
          <w:sz w:val="24"/>
          <w:szCs w:val="24"/>
          <w:rtl w:val="0"/>
        </w:rPr>
        <w:t xml:space="preserve"> </w:t>
      </w:r>
      <w:r>
        <w:rPr>
          <w:rFonts w:ascii="Cherry Cream Soda" w:eastAsia="Cherry Cream Soda" w:hAnsi="Cherry Cream Soda" w:cs="Cherry Cream Soda"/>
          <w:sz w:val="24"/>
          <w:szCs w:val="24"/>
          <w:rtl w:val="0"/>
        </w:rPr>
        <w:t>the</w:t>
      </w:r>
      <w:r>
        <w:rPr>
          <w:rFonts w:ascii="Cherry Cream Soda" w:eastAsia="Cherry Cream Soda" w:hAnsi="Cherry Cream Soda" w:cs="Cherry Cream Soda"/>
          <w:sz w:val="24"/>
          <w:szCs w:val="24"/>
          <w:rtl w:val="0"/>
        </w:rPr>
        <w:t xml:space="preserve"> </w:t>
      </w:r>
      <w:r>
        <w:rPr>
          <w:rFonts w:ascii="Cherry Cream Soda" w:eastAsia="Cherry Cream Soda" w:hAnsi="Cherry Cream Soda" w:cs="Cherry Cream Soda"/>
          <w:sz w:val="24"/>
          <w:szCs w:val="24"/>
          <w:rtl w:val="0"/>
        </w:rPr>
        <w:t>elementary</w:t>
      </w:r>
      <w:r>
        <w:rPr>
          <w:rFonts w:ascii="Cherry Cream Soda" w:eastAsia="Cherry Cream Soda" w:hAnsi="Cherry Cream Soda" w:cs="Cherry Cream Soda"/>
          <w:sz w:val="24"/>
          <w:szCs w:val="24"/>
          <w:rtl w:val="0"/>
        </w:rPr>
        <w:t xml:space="preserve"> </w:t>
      </w:r>
      <w:r>
        <w:rPr>
          <w:rFonts w:ascii="Cherry Cream Soda" w:eastAsia="Cherry Cream Soda" w:hAnsi="Cherry Cream Soda" w:cs="Cherry Cream Soda"/>
          <w:sz w:val="24"/>
          <w:szCs w:val="24"/>
          <w:rtl w:val="0"/>
        </w:rPr>
        <w:t>classroom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jc w:val="center"/>
        <w:rPr>
          <w:rFonts w:ascii="Cherry Cream Soda" w:eastAsia="Cherry Cream Soda" w:hAnsi="Cherry Cream Soda" w:cs="Cherry Cream Soda"/>
          <w:sz w:val="24"/>
          <w:szCs w:val="24"/>
        </w:rPr>
      </w:pPr>
    </w:p>
    <w:tbl>
      <w:tblPr>
        <w:tblW w:w="5000" w:type="pct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645"/>
        <w:gridCol w:w="2820"/>
        <w:gridCol w:w="2640"/>
        <w:gridCol w:w="3510"/>
      </w:tblGrid>
      <w:tr>
        <w:tblPrEx>
          <w:tblW w:w="5000" w:type="pct"/>
          <w:tblInd w:w="10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20"/>
        </w:trPr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before="0" w:after="0" w:line="240" w:lineRule="auto"/>
            </w:pPr>
            <w:r>
              <w:rPr>
                <w:rFonts w:ascii="Cherry Cream Soda" w:eastAsia="Cherry Cream Soda" w:hAnsi="Cherry Cream Soda" w:cs="Cherry Cream Soda"/>
                <w:rtl w:val="0"/>
              </w:rPr>
              <w:t>#1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lineRule="auto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height:81pt;width:81pt" o:allowoverlap="f">
                  <v:imagedata r:id="rId4" r:href="rId5" o:title=""/>
                </v:shape>
              </w:pict>
            </w:r>
          </w:p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lineRule="auto"/>
              <w:rPr>
                <w:rFonts w:ascii="Cherry Cream Soda" w:eastAsia="Cherry Cream Soda" w:hAnsi="Cherry Cream Soda" w:cs="Cherry Cream Soda"/>
              </w:rPr>
            </w:pPr>
          </w:p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before="0" w:after="0" w:line="240" w:lineRule="auto"/>
              <w:rPr>
                <w:rFonts w:ascii="Cherry Cream Soda" w:eastAsia="Cherry Cream Soda" w:hAnsi="Cherry Cream Soda" w:cs="Cherry Cream Soda"/>
              </w:rPr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before="0" w:after="0" w:line="240" w:lineRule="auto"/>
              <w:jc w:val="center"/>
            </w:pPr>
            <w:r>
              <w:pict>
                <v:shape id="_x0000_i1026" type="#_x0000_t75" style="height:75pt;width:75pt" o:allowoverlap="f">
                  <v:imagedata r:id="rId6" r:href="rId7" o:title=""/>
                </v:shape>
              </w:pic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before="0" w:after="0" w:line="240" w:lineRule="auto"/>
            </w:pPr>
            <w:r>
              <w:rPr>
                <w:rFonts w:ascii="Cherry Cream Soda" w:eastAsia="Cherry Cream Soda" w:hAnsi="Cherry Cream Soda" w:cs="Cherry Cream Soda"/>
                <w:u w:val="single"/>
                <w:rtl w:val="0"/>
              </w:rPr>
              <w:t>Glow</w:t>
            </w:r>
            <w:r>
              <w:rPr>
                <w:rFonts w:ascii="Cherry Cream Soda" w:eastAsia="Cherry Cream Soda" w:hAnsi="Cherry Cream Soda" w:cs="Cherry Cream Soda"/>
                <w:u w:val="single"/>
                <w:rtl w:val="0"/>
              </w:rPr>
              <w:t xml:space="preserve"> </w:t>
            </w:r>
            <w:r>
              <w:rPr>
                <w:rFonts w:ascii="Cherry Cream Soda" w:eastAsia="Cherry Cream Soda" w:hAnsi="Cherry Cream Soda" w:cs="Cherry Cream Soda"/>
                <w:u w:val="single"/>
                <w:rtl w:val="0"/>
              </w:rPr>
              <w:t>Draw</w:t>
            </w:r>
            <w:r>
              <w:rPr>
                <w:rFonts w:ascii="Cherry Cream Soda" w:eastAsia="Cherry Cream Soda" w:hAnsi="Cherry Cream Soda" w:cs="Cherry Cream Soda"/>
                <w:u w:val="single"/>
                <w:rtl w:val="0"/>
              </w:rPr>
              <w:t>!</w:t>
            </w:r>
          </w:p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before="0" w:after="0" w:line="240" w:lineRule="auto"/>
              <w:rPr>
                <w:rFonts w:ascii="Cherry Cream Soda" w:eastAsia="Cherry Cream Soda" w:hAnsi="Cherry Cream Soda" w:cs="Cherry Cream Soda"/>
              </w:rPr>
            </w:pPr>
            <w:r>
              <w:rPr>
                <w:rFonts w:ascii="Cherry Cream Soda" w:eastAsia="Cherry Cream Soda" w:hAnsi="Cherry Cream Soda" w:cs="Cherry Cream Soda"/>
                <w:rtl w:val="0"/>
              </w:rPr>
              <w:t>Great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 xml:space="preserve"> 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>for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 xml:space="preserve"> 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>everyday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 xml:space="preserve"> 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>math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 xml:space="preserve"> 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>problems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 xml:space="preserve">.  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>Has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 xml:space="preserve"> 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>a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 xml:space="preserve"> 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>rewind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 xml:space="preserve"> 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>button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 xml:space="preserve"> 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>to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 xml:space="preserve"> 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>go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 xml:space="preserve"> 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>backwards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 xml:space="preserve"> 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>and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 xml:space="preserve"> 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>edit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 xml:space="preserve"> 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>math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 xml:space="preserve"> 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>mistakes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 xml:space="preserve"> 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>step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 xml:space="preserve"> 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>by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 xml:space="preserve"> 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>step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 xml:space="preserve">. 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>Love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 xml:space="preserve"> 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>the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 xml:space="preserve"> 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>retro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 xml:space="preserve"> 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>glow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>!</w:t>
            </w:r>
          </w:p>
        </w:tc>
      </w:tr>
      <w:tr>
        <w:tblPrEx>
          <w:tblW w:w="5000" w:type="pct"/>
          <w:tblInd w:w="10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20"/>
        </w:trPr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before="0" w:after="0" w:line="240" w:lineRule="auto"/>
              <w:ind w:right="-630"/>
            </w:pPr>
            <w:r>
              <w:rPr>
                <w:rFonts w:ascii="Cherry Cream Soda" w:eastAsia="Cherry Cream Soda" w:hAnsi="Cherry Cream Soda" w:cs="Cherry Cream Soda"/>
                <w:rtl w:val="0"/>
              </w:rPr>
              <w:t>#2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before="0" w:after="0" w:line="240" w:lineRule="auto"/>
              <w:jc w:val="center"/>
            </w:pPr>
            <w:r>
              <w:pict>
                <v:shape id="_x0000_i1027" type="#_x0000_t75" style="height:79.5pt;width:75pt" o:allowoverlap="f">
                  <v:imagedata r:id="rId8" r:href="rId9" o:title=""/>
                </v:shape>
              </w:pic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before="0" w:after="0" w:line="240" w:lineRule="auto"/>
              <w:jc w:val="center"/>
            </w:pPr>
            <w:r>
              <w:pict>
                <v:shape id="_x0000_i1028" type="#_x0000_t75" style="height:75pt;width:75pt" o:allowoverlap="f">
                  <v:imagedata r:id="rId10" r:href="rId11" o:title=""/>
                </v:shape>
              </w:pic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before="0" w:after="0" w:line="240" w:lineRule="auto"/>
            </w:pPr>
            <w:r>
              <w:rPr>
                <w:rFonts w:ascii="Cherry Cream Soda" w:eastAsia="Cherry Cream Soda" w:hAnsi="Cherry Cream Soda" w:cs="Cherry Cream Soda"/>
                <w:u w:val="single"/>
                <w:rtl w:val="0"/>
              </w:rPr>
              <w:t>A</w:t>
            </w:r>
            <w:r>
              <w:rPr>
                <w:rFonts w:ascii="Cherry Cream Soda" w:eastAsia="Cherry Cream Soda" w:hAnsi="Cherry Cream Soda" w:cs="Cherry Cream Soda"/>
                <w:u w:val="single"/>
                <w:rtl w:val="0"/>
              </w:rPr>
              <w:t xml:space="preserve"> </w:t>
            </w:r>
            <w:r>
              <w:rPr>
                <w:rFonts w:ascii="Cherry Cream Soda" w:eastAsia="Cherry Cream Soda" w:hAnsi="Cherry Cream Soda" w:cs="Cherry Cream Soda"/>
                <w:u w:val="single"/>
                <w:rtl w:val="0"/>
              </w:rPr>
              <w:t>Fact</w:t>
            </w:r>
            <w:r>
              <w:rPr>
                <w:rFonts w:ascii="Cherry Cream Soda" w:eastAsia="Cherry Cream Soda" w:hAnsi="Cherry Cream Soda" w:cs="Cherry Cream Soda"/>
                <w:u w:val="single"/>
                <w:rtl w:val="0"/>
              </w:rPr>
              <w:t xml:space="preserve"> </w:t>
            </w:r>
            <w:r>
              <w:rPr>
                <w:rFonts w:ascii="Cherry Cream Soda" w:eastAsia="Cherry Cream Soda" w:hAnsi="Cherry Cream Soda" w:cs="Cherry Cream Soda"/>
                <w:u w:val="single"/>
                <w:rtl w:val="0"/>
              </w:rPr>
              <w:t>Every</w:t>
            </w:r>
            <w:r>
              <w:rPr>
                <w:rFonts w:ascii="Cherry Cream Soda" w:eastAsia="Cherry Cream Soda" w:hAnsi="Cherry Cream Soda" w:cs="Cherry Cream Soda"/>
                <w:u w:val="single"/>
                <w:rtl w:val="0"/>
              </w:rPr>
              <w:t xml:space="preserve"> </w:t>
            </w:r>
            <w:r>
              <w:rPr>
                <w:rFonts w:ascii="Cherry Cream Soda" w:eastAsia="Cherry Cream Soda" w:hAnsi="Cherry Cream Soda" w:cs="Cherry Cream Soda"/>
                <w:u w:val="single"/>
                <w:rtl w:val="0"/>
              </w:rPr>
              <w:t>Day</w:t>
            </w:r>
            <w:r>
              <w:rPr>
                <w:rFonts w:ascii="Cherry Cream Soda" w:eastAsia="Cherry Cream Soda" w:hAnsi="Cherry Cream Soda" w:cs="Cherry Cream Soda"/>
                <w:u w:val="single"/>
                <w:rtl w:val="0"/>
              </w:rPr>
              <w:t>!</w:t>
            </w:r>
          </w:p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before="0" w:after="0" w:line="240" w:lineRule="auto"/>
              <w:rPr>
                <w:rFonts w:ascii="Cherry Cream Soda" w:eastAsia="Cherry Cream Soda" w:hAnsi="Cherry Cream Soda" w:cs="Cherry Cream Soda"/>
              </w:rPr>
            </w:pPr>
            <w:r>
              <w:rPr>
                <w:rFonts w:ascii="Cherry Cream Soda" w:eastAsia="Cherry Cream Soda" w:hAnsi="Cherry Cream Soda" w:cs="Cherry Cream Soda"/>
                <w:rtl w:val="0"/>
              </w:rPr>
              <w:t>Fun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 xml:space="preserve"> 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>and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 xml:space="preserve"> 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>interesting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 xml:space="preserve"> 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>facts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 xml:space="preserve"> 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>for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 xml:space="preserve"> 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>kids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 xml:space="preserve">. 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>Bookmark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 xml:space="preserve"> 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>favorites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 xml:space="preserve"> 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>for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 xml:space="preserve"> 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>future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 xml:space="preserve"> 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>research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 xml:space="preserve"> 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>projects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 xml:space="preserve">.  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>Some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 xml:space="preserve"> 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>are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 xml:space="preserve"> 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>math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 xml:space="preserve"> 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>related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 xml:space="preserve"> 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>which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 xml:space="preserve"> 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>is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 xml:space="preserve"> 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>great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 xml:space="preserve"> 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>for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 xml:space="preserve"> 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>creating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 xml:space="preserve"> 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>math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 xml:space="preserve"> 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>warm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>-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>up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 xml:space="preserve"> 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>problems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>!</w:t>
            </w:r>
          </w:p>
        </w:tc>
      </w:tr>
      <w:tr>
        <w:tblPrEx>
          <w:tblW w:w="5000" w:type="pct"/>
          <w:tblInd w:w="10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20"/>
        </w:trPr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before="0" w:after="0" w:line="240" w:lineRule="auto"/>
            </w:pPr>
            <w:r>
              <w:rPr>
                <w:rFonts w:ascii="Cherry Cream Soda" w:eastAsia="Cherry Cream Soda" w:hAnsi="Cherry Cream Soda" w:cs="Cherry Cream Soda"/>
                <w:rtl w:val="0"/>
              </w:rPr>
              <w:t>#3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before="0" w:after="0" w:line="240" w:lineRule="auto"/>
              <w:jc w:val="center"/>
            </w:pPr>
            <w:r>
              <w:pict>
                <v:shape id="_x0000_i1029" type="#_x0000_t75" style="height:1in;width:1in" o:allowoverlap="f">
                  <v:imagedata r:id="rId12" r:href="rId13" o:title=""/>
                </v:shape>
              </w:pic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before="0" w:after="0" w:line="240" w:lineRule="auto"/>
              <w:jc w:val="center"/>
            </w:pPr>
            <w:r>
              <w:pict>
                <v:shape id="_x0000_i1030" type="#_x0000_t75" style="height:75pt;width:75pt" o:allowoverlap="f">
                  <v:imagedata r:id="rId14" r:href="rId15" o:title=""/>
                </v:shape>
              </w:pic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before="0" w:after="0" w:line="240" w:lineRule="auto"/>
            </w:pPr>
            <w:r>
              <w:rPr>
                <w:rFonts w:ascii="Cherry Cream Soda" w:eastAsia="Cherry Cream Soda" w:hAnsi="Cherry Cream Soda" w:cs="Cherry Cream Soda"/>
                <w:u w:val="single"/>
                <w:rtl w:val="0"/>
              </w:rPr>
              <w:t>Sounds</w:t>
            </w:r>
            <w:r>
              <w:rPr>
                <w:rFonts w:ascii="Cherry Cream Soda" w:eastAsia="Cherry Cream Soda" w:hAnsi="Cherry Cream Soda" w:cs="Cherry Cream Soda"/>
                <w:u w:val="single"/>
                <w:rtl w:val="0"/>
              </w:rPr>
              <w:t xml:space="preserve"> </w:t>
            </w:r>
            <w:r>
              <w:rPr>
                <w:rFonts w:ascii="Cherry Cream Soda" w:eastAsia="Cherry Cream Soda" w:hAnsi="Cherry Cream Soda" w:cs="Cherry Cream Soda"/>
                <w:u w:val="single"/>
                <w:rtl w:val="0"/>
              </w:rPr>
              <w:t>of</w:t>
            </w:r>
            <w:r>
              <w:rPr>
                <w:rFonts w:ascii="Cherry Cream Soda" w:eastAsia="Cherry Cream Soda" w:hAnsi="Cherry Cream Soda" w:cs="Cherry Cream Soda"/>
                <w:u w:val="single"/>
                <w:rtl w:val="0"/>
              </w:rPr>
              <w:t xml:space="preserve"> </w:t>
            </w:r>
            <w:r>
              <w:rPr>
                <w:rFonts w:ascii="Cherry Cream Soda" w:eastAsia="Cherry Cream Soda" w:hAnsi="Cherry Cream Soda" w:cs="Cherry Cream Soda"/>
                <w:u w:val="single"/>
                <w:rtl w:val="0"/>
              </w:rPr>
              <w:t>Nature</w:t>
            </w:r>
            <w:r>
              <w:rPr>
                <w:rFonts w:ascii="Cherry Cream Soda" w:eastAsia="Cherry Cream Soda" w:hAnsi="Cherry Cream Soda" w:cs="Cherry Cream Soda"/>
                <w:u w:val="single"/>
                <w:rtl w:val="0"/>
              </w:rPr>
              <w:t xml:space="preserve"> - </w:t>
            </w:r>
            <w:r>
              <w:rPr>
                <w:rFonts w:ascii="Cherry Cream Soda" w:eastAsia="Cherry Cream Soda" w:hAnsi="Cherry Cream Soda" w:cs="Cherry Cream Soda"/>
                <w:u w:val="single"/>
                <w:rtl w:val="0"/>
              </w:rPr>
              <w:t>Lite</w:t>
            </w:r>
          </w:p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before="0" w:after="0" w:line="240" w:lineRule="auto"/>
              <w:rPr>
                <w:rFonts w:ascii="Cherry Cream Soda" w:eastAsia="Cherry Cream Soda" w:hAnsi="Cherry Cream Soda" w:cs="Cherry Cream Soda"/>
              </w:rPr>
            </w:pPr>
            <w:r>
              <w:rPr>
                <w:rFonts w:ascii="Cherry Cream Soda" w:eastAsia="Cherry Cream Soda" w:hAnsi="Cherry Cream Soda" w:cs="Cherry Cream Soda"/>
                <w:rtl w:val="0"/>
              </w:rPr>
              <w:t>Fantastic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 xml:space="preserve"> 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>and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 xml:space="preserve"> 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>lovely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 xml:space="preserve"> 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>sounds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 xml:space="preserve"> 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>of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 xml:space="preserve"> 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>all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 xml:space="preserve"> 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>kinds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 xml:space="preserve"> - 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>great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 xml:space="preserve"> 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>for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 xml:space="preserve"> 6 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>Trait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 xml:space="preserve"> 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>writing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 xml:space="preserve">, 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>journal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 xml:space="preserve"> 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>writing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 xml:space="preserve">, 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>reading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 xml:space="preserve"> 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>time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 xml:space="preserve"> 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>or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 xml:space="preserve"> 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>thematic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 xml:space="preserve"> 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>units</w:t>
            </w:r>
          </w:p>
        </w:tc>
      </w:tr>
      <w:tr>
        <w:tblPrEx>
          <w:tblW w:w="5000" w:type="pct"/>
          <w:tblInd w:w="10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20"/>
        </w:trPr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before="0" w:after="0" w:line="240" w:lineRule="auto"/>
            </w:pPr>
            <w:r>
              <w:rPr>
                <w:rFonts w:ascii="Cherry Cream Soda" w:eastAsia="Cherry Cream Soda" w:hAnsi="Cherry Cream Soda" w:cs="Cherry Cream Soda"/>
                <w:rtl w:val="0"/>
              </w:rPr>
              <w:t>#4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before="0" w:after="0" w:line="240" w:lineRule="auto"/>
              <w:jc w:val="center"/>
            </w:pPr>
            <w:r>
              <w:pict>
                <v:shape id="_x0000_i1031" type="#_x0000_t75" style="height:67.5pt;width:67.5pt" o:allowoverlap="f">
                  <v:imagedata r:id="rId16" r:href="rId17" o:title=""/>
                </v:shape>
              </w:pic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before="0" w:after="0" w:line="240" w:lineRule="auto"/>
              <w:jc w:val="center"/>
            </w:pPr>
            <w:r>
              <w:pict>
                <v:shape id="_x0000_i1032" type="#_x0000_t75" style="height:75pt;width:75pt" o:allowoverlap="f">
                  <v:imagedata r:id="rId18" r:href="rId19" o:title=""/>
                </v:shape>
              </w:pic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before="0" w:after="0" w:line="240" w:lineRule="auto"/>
            </w:pPr>
            <w:r>
              <w:rPr>
                <w:rFonts w:ascii="Cherry Cream Soda" w:eastAsia="Cherry Cream Soda" w:hAnsi="Cherry Cream Soda" w:cs="Cherry Cream Soda"/>
                <w:u w:val="single"/>
                <w:rtl w:val="0"/>
              </w:rPr>
              <w:t>Sleep</w:t>
            </w:r>
            <w:r>
              <w:rPr>
                <w:rFonts w:ascii="Cherry Cream Soda" w:eastAsia="Cherry Cream Soda" w:hAnsi="Cherry Cream Soda" w:cs="Cherry Cream Soda"/>
                <w:u w:val="single"/>
                <w:rtl w:val="0"/>
              </w:rPr>
              <w:t xml:space="preserve"> </w:t>
            </w:r>
            <w:r>
              <w:rPr>
                <w:rFonts w:ascii="Cherry Cream Soda" w:eastAsia="Cherry Cream Soda" w:hAnsi="Cherry Cream Soda" w:cs="Cherry Cream Soda"/>
                <w:u w:val="single"/>
                <w:rtl w:val="0"/>
              </w:rPr>
              <w:t>Pillow</w:t>
            </w:r>
            <w:r>
              <w:rPr>
                <w:rFonts w:ascii="Cherry Cream Soda" w:eastAsia="Cherry Cream Soda" w:hAnsi="Cherry Cream Soda" w:cs="Cherry Cream Soda"/>
                <w:u w:val="single"/>
                <w:rtl w:val="0"/>
              </w:rPr>
              <w:t xml:space="preserve"> - </w:t>
            </w:r>
            <w:r>
              <w:rPr>
                <w:rFonts w:ascii="Cherry Cream Soda" w:eastAsia="Cherry Cream Soda" w:hAnsi="Cherry Cream Soda" w:cs="Cherry Cream Soda"/>
                <w:u w:val="single"/>
                <w:rtl w:val="0"/>
              </w:rPr>
              <w:t>Lite</w:t>
            </w:r>
          </w:p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before="0" w:after="0" w:line="240" w:lineRule="auto"/>
              <w:rPr>
                <w:rFonts w:ascii="Cherry Cream Soda" w:eastAsia="Cherry Cream Soda" w:hAnsi="Cherry Cream Soda" w:cs="Cherry Cream Soda"/>
              </w:rPr>
            </w:pPr>
            <w:r>
              <w:rPr>
                <w:rFonts w:ascii="Cherry Cream Soda" w:eastAsia="Cherry Cream Soda" w:hAnsi="Cherry Cream Soda" w:cs="Cherry Cream Soda"/>
                <w:rtl w:val="0"/>
              </w:rPr>
              <w:t>Relaxation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 xml:space="preserve"> 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>sounds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 xml:space="preserve"> - 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>baby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 xml:space="preserve"> 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>melody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 xml:space="preserve"> 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>to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 xml:space="preserve"> 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>remind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 xml:space="preserve"> 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>students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 xml:space="preserve"> 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>to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 xml:space="preserve"> 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>put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 xml:space="preserve"> 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>iPads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 xml:space="preserve"> 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>to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 xml:space="preserve"> “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>sleep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 xml:space="preserve">” 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>at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 xml:space="preserve"> 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>the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 xml:space="preserve"> 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>end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 xml:space="preserve"> 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>of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 xml:space="preserve"> 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>the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 xml:space="preserve"> 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>day</w:t>
            </w:r>
          </w:p>
        </w:tc>
      </w:tr>
      <w:tr>
        <w:tblPrEx>
          <w:tblW w:w="5000" w:type="pct"/>
          <w:tblInd w:w="10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20"/>
        </w:trPr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before="0" w:after="0" w:line="240" w:lineRule="auto"/>
            </w:pPr>
            <w:r>
              <w:rPr>
                <w:rFonts w:ascii="Cherry Cream Soda" w:eastAsia="Cherry Cream Soda" w:hAnsi="Cherry Cream Soda" w:cs="Cherry Cream Soda"/>
                <w:rtl w:val="0"/>
              </w:rPr>
              <w:t>#5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before="0" w:after="0" w:line="240" w:lineRule="auto"/>
              <w:jc w:val="center"/>
            </w:pPr>
            <w:r>
              <w:pict>
                <v:shape id="_x0000_i1033" type="#_x0000_t75" style="height:63pt;width:84pt" o:allowoverlap="f">
                  <v:imagedata r:id="rId20" r:href="rId21" o:title=""/>
                </v:shape>
              </w:pic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before="0" w:after="0" w:line="240" w:lineRule="auto"/>
              <w:jc w:val="center"/>
            </w:pPr>
            <w:r>
              <w:pict>
                <v:shape id="_x0000_i1034" type="#_x0000_t75" style="height:75pt;width:75pt" o:allowoverlap="f">
                  <v:imagedata r:id="rId22" r:href="rId23" o:title=""/>
                </v:shape>
              </w:pic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before="0" w:after="0" w:line="240" w:lineRule="auto"/>
            </w:pPr>
            <w:r>
              <w:rPr>
                <w:rFonts w:ascii="Cherry Cream Soda" w:eastAsia="Cherry Cream Soda" w:hAnsi="Cherry Cream Soda" w:cs="Cherry Cream Soda"/>
                <w:u w:val="single"/>
                <w:rtl w:val="0"/>
              </w:rPr>
              <w:t>Living</w:t>
            </w:r>
            <w:r>
              <w:rPr>
                <w:rFonts w:ascii="Cherry Cream Soda" w:eastAsia="Cherry Cream Soda" w:hAnsi="Cherry Cream Soda" w:cs="Cherry Cream Soda"/>
                <w:u w:val="single"/>
                <w:rtl w:val="0"/>
              </w:rPr>
              <w:t xml:space="preserve"> </w:t>
            </w:r>
            <w:r>
              <w:rPr>
                <w:rFonts w:ascii="Cherry Cream Soda" w:eastAsia="Cherry Cream Soda" w:hAnsi="Cherry Cream Soda" w:cs="Cherry Cream Soda"/>
                <w:u w:val="single"/>
                <w:rtl w:val="0"/>
              </w:rPr>
              <w:t>Earth</w:t>
            </w:r>
            <w:r>
              <w:rPr>
                <w:rFonts w:ascii="Cherry Cream Soda" w:eastAsia="Cherry Cream Soda" w:hAnsi="Cherry Cream Soda" w:cs="Cherry Cream Soda"/>
                <w:u w:val="single"/>
                <w:rtl w:val="0"/>
              </w:rPr>
              <w:t xml:space="preserve"> </w:t>
            </w:r>
            <w:r>
              <w:rPr>
                <w:rFonts w:ascii="Cherry Cream Soda" w:eastAsia="Cherry Cream Soda" w:hAnsi="Cherry Cream Soda" w:cs="Cherry Cream Soda"/>
                <w:u w:val="single"/>
                <w:rtl w:val="0"/>
              </w:rPr>
              <w:t>HD</w:t>
            </w:r>
          </w:p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before="0" w:after="0" w:line="240" w:lineRule="auto"/>
              <w:rPr>
                <w:rFonts w:ascii="Cherry Cream Soda" w:eastAsia="Cherry Cream Soda" w:hAnsi="Cherry Cream Soda" w:cs="Cherry Cream Soda"/>
              </w:rPr>
            </w:pPr>
            <w:r>
              <w:rPr>
                <w:rFonts w:ascii="Cherry Cream Soda" w:eastAsia="Cherry Cream Soda" w:hAnsi="Cherry Cream Soda" w:cs="Cherry Cream Soda"/>
                <w:rtl w:val="0"/>
              </w:rPr>
              <w:t>World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 xml:space="preserve"> 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>clock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 xml:space="preserve">, 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>but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 xml:space="preserve"> 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>s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>hows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 xml:space="preserve"> 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>Earth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>’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>s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 xml:space="preserve"> 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>rotation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 xml:space="preserve">. 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>Can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 xml:space="preserve"> 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>zoom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 xml:space="preserve"> 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>in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 xml:space="preserve"> 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>on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 xml:space="preserve"> 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>current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 xml:space="preserve"> 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>hurricanes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 xml:space="preserve"> 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>and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 xml:space="preserve"> 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>show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 xml:space="preserve"> 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>weather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 xml:space="preserve"> 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>maps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 xml:space="preserve">. </w:t>
            </w:r>
          </w:p>
        </w:tc>
      </w:tr>
    </w:tbl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Cherry Cream Soda" w:eastAsia="Cherry Cream Soda" w:hAnsi="Cherry Cream Soda" w:cs="Cherry Cream Soda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Cherry Cream Soda" w:eastAsia="Cherry Cream Soda" w:hAnsi="Cherry Cream Soda" w:cs="Cherry Cream Soda"/>
        </w:rPr>
      </w:pPr>
    </w:p>
    <w:tbl>
      <w:tblPr>
        <w:tblW w:w="5000" w:type="pct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780"/>
        <w:gridCol w:w="2670"/>
        <w:gridCol w:w="2790"/>
        <w:gridCol w:w="3570"/>
      </w:tblGrid>
      <w:tr>
        <w:tblPrEx>
          <w:tblW w:w="5000" w:type="pct"/>
          <w:tblInd w:w="10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20"/>
        </w:trPr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before="0" w:after="0" w:line="240" w:lineRule="auto"/>
            </w:pPr>
            <w:r>
              <w:rPr>
                <w:rFonts w:ascii="Cherry Cream Soda" w:eastAsia="Cherry Cream Soda" w:hAnsi="Cherry Cream Soda" w:cs="Cherry Cream Soda"/>
                <w:rtl w:val="0"/>
              </w:rPr>
              <w:t>#6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before="0" w:after="0" w:line="240" w:lineRule="auto"/>
              <w:jc w:val="center"/>
            </w:pPr>
            <w:r>
              <w:pict>
                <v:shape id="_x0000_i1035" type="#_x0000_t75" style="height:86.25pt;width:87pt" o:allowoverlap="f">
                  <v:imagedata r:id="rId24" r:href="rId25" o:title=""/>
                </v:shape>
              </w:pic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before="0" w:after="0" w:line="240" w:lineRule="auto"/>
              <w:jc w:val="center"/>
            </w:pPr>
            <w:r>
              <w:pict>
                <v:shape id="_x0000_i1036" type="#_x0000_t75" style="height:75pt;width:75pt" o:allowoverlap="f">
                  <v:imagedata r:id="rId26" r:href="rId27" o:title=""/>
                </v:shape>
              </w:pic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before="0" w:after="0" w:line="240" w:lineRule="auto"/>
            </w:pPr>
            <w:r>
              <w:rPr>
                <w:rFonts w:ascii="Cherry Cream Soda" w:eastAsia="Cherry Cream Soda" w:hAnsi="Cherry Cream Soda" w:cs="Cherry Cream Soda"/>
                <w:u w:val="single"/>
                <w:rtl w:val="0"/>
              </w:rPr>
              <w:t>Smash</w:t>
            </w:r>
            <w:r>
              <w:rPr>
                <w:rFonts w:ascii="Cherry Cream Soda" w:eastAsia="Cherry Cream Soda" w:hAnsi="Cherry Cream Soda" w:cs="Cherry Cream Soda"/>
                <w:u w:val="single"/>
                <w:rtl w:val="0"/>
              </w:rPr>
              <w:t xml:space="preserve"> </w:t>
            </w:r>
            <w:r>
              <w:rPr>
                <w:rFonts w:ascii="Cherry Cream Soda" w:eastAsia="Cherry Cream Soda" w:hAnsi="Cherry Cream Soda" w:cs="Cherry Cream Soda"/>
                <w:u w:val="single"/>
                <w:rtl w:val="0"/>
              </w:rPr>
              <w:t>Your</w:t>
            </w:r>
            <w:r>
              <w:rPr>
                <w:rFonts w:ascii="Cherry Cream Soda" w:eastAsia="Cherry Cream Soda" w:hAnsi="Cherry Cream Soda" w:cs="Cherry Cream Soda"/>
                <w:u w:val="single"/>
                <w:rtl w:val="0"/>
              </w:rPr>
              <w:t xml:space="preserve"> </w:t>
            </w:r>
            <w:r>
              <w:rPr>
                <w:rFonts w:ascii="Cherry Cream Soda" w:eastAsia="Cherry Cream Soda" w:hAnsi="Cherry Cream Soda" w:cs="Cherry Cream Soda"/>
                <w:u w:val="single"/>
                <w:rtl w:val="0"/>
              </w:rPr>
              <w:t>Food</w:t>
            </w:r>
          </w:p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before="0" w:after="0" w:line="240" w:lineRule="auto"/>
              <w:rPr>
                <w:rFonts w:ascii="Cherry Cream Soda" w:eastAsia="Cherry Cream Soda" w:hAnsi="Cherry Cream Soda" w:cs="Cherry Cream Soda"/>
              </w:rPr>
            </w:pPr>
            <w:r>
              <w:rPr>
                <w:rFonts w:ascii="Cherry Cream Soda" w:eastAsia="Cherry Cream Soda" w:hAnsi="Cherry Cream Soda" w:cs="Cherry Cream Soda"/>
                <w:rtl w:val="0"/>
              </w:rPr>
              <w:t>Health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 xml:space="preserve"> 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>app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 xml:space="preserve"> - 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>videos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 xml:space="preserve"> 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>with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 xml:space="preserve"> 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>real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 xml:space="preserve"> 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>sounds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 xml:space="preserve"> 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>of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 xml:space="preserve"> 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>food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 xml:space="preserve"> 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>being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 xml:space="preserve"> 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>smashed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>....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>but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 xml:space="preserve"> 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>really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 xml:space="preserve"> 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>great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 xml:space="preserve"> 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>for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 xml:space="preserve"> 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>onomatopoeia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 xml:space="preserve"> 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>lesson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 xml:space="preserve"> 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>and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 xml:space="preserve"> 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>fun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 xml:space="preserve"> 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>poetry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>!</w:t>
            </w:r>
          </w:p>
        </w:tc>
      </w:tr>
      <w:tr>
        <w:tblPrEx>
          <w:tblW w:w="5000" w:type="pct"/>
          <w:tblInd w:w="10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20"/>
        </w:trPr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before="0" w:after="0" w:line="240" w:lineRule="auto"/>
            </w:pPr>
            <w:r>
              <w:rPr>
                <w:rFonts w:ascii="Cherry Cream Soda" w:eastAsia="Cherry Cream Soda" w:hAnsi="Cherry Cream Soda" w:cs="Cherry Cream Soda"/>
                <w:rtl w:val="0"/>
              </w:rPr>
              <w:t>#7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before="0" w:after="0" w:line="240" w:lineRule="auto"/>
              <w:jc w:val="center"/>
            </w:pPr>
          </w:p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before="0" w:after="0" w:line="240" w:lineRule="auto"/>
              <w:jc w:val="center"/>
              <w:rPr>
                <w:rFonts w:ascii="Cherry Cream Soda" w:eastAsia="Cherry Cream Soda" w:hAnsi="Cherry Cream Soda" w:cs="Cherry Cream Soda"/>
              </w:rPr>
            </w:pPr>
            <w:r>
              <w:pict>
                <v:shape id="_x0000_i1037" type="#_x0000_t75" style="height:90pt;width:90pt" o:allowoverlap="f">
                  <v:imagedata r:id="rId28" r:href="rId29" o:title=""/>
                </v:shape>
              </w:pic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before="0" w:after="0" w:line="240" w:lineRule="auto"/>
              <w:jc w:val="center"/>
            </w:pPr>
          </w:p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before="0" w:after="0" w:line="240" w:lineRule="auto"/>
              <w:jc w:val="center"/>
              <w:rPr>
                <w:rFonts w:ascii="Cherry Cream Soda" w:eastAsia="Cherry Cream Soda" w:hAnsi="Cherry Cream Soda" w:cs="Cherry Cream Soda"/>
              </w:rPr>
            </w:pPr>
            <w:r>
              <w:pict>
                <v:shape id="_x0000_i1038" type="#_x0000_t75" style="height:75pt;width:75pt" o:allowoverlap="f">
                  <v:imagedata r:id="rId30" r:href="rId31" o:title=""/>
                </v:shape>
              </w:pic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before="0" w:after="0" w:line="240" w:lineRule="auto"/>
            </w:pPr>
            <w:r>
              <w:rPr>
                <w:rFonts w:ascii="Cherry Cream Soda" w:eastAsia="Cherry Cream Soda" w:hAnsi="Cherry Cream Soda" w:cs="Cherry Cream Soda"/>
                <w:u w:val="single"/>
                <w:rtl w:val="0"/>
              </w:rPr>
              <w:t>Pocket</w:t>
            </w:r>
            <w:r>
              <w:rPr>
                <w:rFonts w:ascii="Cherry Cream Soda" w:eastAsia="Cherry Cream Soda" w:hAnsi="Cherry Cream Soda" w:cs="Cherry Cream Soda"/>
                <w:u w:val="single"/>
                <w:rtl w:val="0"/>
              </w:rPr>
              <w:t xml:space="preserve"> </w:t>
            </w:r>
            <w:r>
              <w:rPr>
                <w:rFonts w:ascii="Cherry Cream Soda" w:eastAsia="Cherry Cream Soda" w:hAnsi="Cherry Cream Soda" w:cs="Cherry Cream Soda"/>
                <w:u w:val="single"/>
                <w:rtl w:val="0"/>
              </w:rPr>
              <w:t>Pond</w:t>
            </w:r>
            <w:r>
              <w:rPr>
                <w:rFonts w:ascii="Cherry Cream Soda" w:eastAsia="Cherry Cream Soda" w:hAnsi="Cherry Cream Soda" w:cs="Cherry Cream Soda"/>
                <w:u w:val="single"/>
                <w:rtl w:val="0"/>
              </w:rPr>
              <w:t xml:space="preserve">- </w:t>
            </w:r>
            <w:r>
              <w:rPr>
                <w:rFonts w:ascii="Cherry Cream Soda" w:eastAsia="Cherry Cream Soda" w:hAnsi="Cherry Cream Soda" w:cs="Cherry Cream Soda"/>
                <w:u w:val="single"/>
                <w:rtl w:val="0"/>
              </w:rPr>
              <w:t>free</w:t>
            </w:r>
          </w:p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before="0" w:after="0" w:line="240" w:lineRule="auto"/>
              <w:rPr>
                <w:rFonts w:ascii="Cherry Cream Soda" w:eastAsia="Cherry Cream Soda" w:hAnsi="Cherry Cream Soda" w:cs="Cherry Cream Soda"/>
              </w:rPr>
            </w:pPr>
            <w:r>
              <w:rPr>
                <w:rFonts w:ascii="Cherry Cream Soda" w:eastAsia="Cherry Cream Soda" w:hAnsi="Cherry Cream Soda" w:cs="Cherry Cream Soda"/>
                <w:rtl w:val="0"/>
              </w:rPr>
              <w:t>Lovely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 xml:space="preserve"> 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>koi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 xml:space="preserve"> 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>pond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 xml:space="preserve"> 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>with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 xml:space="preserve"> 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>thunderstorm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 xml:space="preserve"> 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>and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 xml:space="preserve"> 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>rain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 xml:space="preserve"> 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>option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 xml:space="preserve">.  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>Use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 xml:space="preserve"> 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>it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 xml:space="preserve"> 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>as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 xml:space="preserve"> 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>a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 xml:space="preserve"> 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>reading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 xml:space="preserve"> 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>time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 xml:space="preserve"> 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>reward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 xml:space="preserve"> 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>for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 xml:space="preserve"> 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>some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 xml:space="preserve">, 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>or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 xml:space="preserve"> 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>great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 xml:space="preserve"> 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>for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 xml:space="preserve"> 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>poetry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 xml:space="preserve"> 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>writing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>!</w:t>
            </w:r>
          </w:p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before="0" w:after="0" w:line="240" w:lineRule="auto"/>
              <w:rPr>
                <w:rFonts w:ascii="Cherry Cream Soda" w:eastAsia="Cherry Cream Soda" w:hAnsi="Cherry Cream Soda" w:cs="Cherry Cream Soda"/>
              </w:rPr>
            </w:pPr>
          </w:p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before="0" w:after="0" w:line="240" w:lineRule="auto"/>
              <w:rPr>
                <w:rFonts w:ascii="Cherry Cream Soda" w:eastAsia="Cherry Cream Soda" w:hAnsi="Cherry Cream Soda" w:cs="Cherry Cream Soda"/>
              </w:rPr>
            </w:pPr>
          </w:p>
        </w:tc>
      </w:tr>
      <w:tr>
        <w:tblPrEx>
          <w:tblW w:w="5000" w:type="pct"/>
          <w:tblInd w:w="10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20"/>
        </w:trPr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before="0" w:after="0" w:line="240" w:lineRule="auto"/>
            </w:pPr>
            <w:r>
              <w:rPr>
                <w:rFonts w:ascii="Cherry Cream Soda" w:eastAsia="Cherry Cream Soda" w:hAnsi="Cherry Cream Soda" w:cs="Cherry Cream Soda"/>
                <w:rtl w:val="0"/>
              </w:rPr>
              <w:t>#8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before="0" w:after="0" w:line="240" w:lineRule="auto"/>
              <w:jc w:val="center"/>
            </w:pPr>
            <w:r>
              <w:pict>
                <v:shape id="_x0000_i1039" type="#_x0000_t75" style="height:83.25pt;width:83.25pt" o:allowoverlap="f">
                  <v:imagedata r:id="rId32" r:href="rId33" o:title=""/>
                </v:shape>
              </w:pic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before="0" w:after="0" w:line="240" w:lineRule="auto"/>
              <w:jc w:val="center"/>
            </w:pPr>
            <w:r>
              <w:pict>
                <v:shape id="_x0000_i1040" type="#_x0000_t75" style="height:75pt;width:75pt" o:allowoverlap="f">
                  <v:imagedata r:id="rId34" r:href="rId35" o:title=""/>
                </v:shape>
              </w:pic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before="0" w:after="0" w:line="240" w:lineRule="auto"/>
            </w:pPr>
            <w:r>
              <w:rPr>
                <w:rFonts w:ascii="Cherry Cream Soda" w:eastAsia="Cherry Cream Soda" w:hAnsi="Cherry Cream Soda" w:cs="Cherry Cream Soda"/>
                <w:u w:val="single"/>
                <w:rtl w:val="0"/>
              </w:rPr>
              <w:t>Magic</w:t>
            </w:r>
            <w:r>
              <w:rPr>
                <w:rFonts w:ascii="Cherry Cream Soda" w:eastAsia="Cherry Cream Soda" w:hAnsi="Cherry Cream Soda" w:cs="Cherry Cream Soda"/>
                <w:u w:val="single"/>
                <w:rtl w:val="0"/>
              </w:rPr>
              <w:t xml:space="preserve"> </w:t>
            </w:r>
            <w:r>
              <w:rPr>
                <w:rFonts w:ascii="Cherry Cream Soda" w:eastAsia="Cherry Cream Soda" w:hAnsi="Cherry Cream Soda" w:cs="Cherry Cream Soda"/>
                <w:u w:val="single"/>
                <w:rtl w:val="0"/>
              </w:rPr>
              <w:t>Window</w:t>
            </w:r>
          </w:p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before="0" w:after="0" w:line="240" w:lineRule="auto"/>
              <w:rPr>
                <w:rFonts w:ascii="Cherry Cream Soda" w:eastAsia="Cherry Cream Soda" w:hAnsi="Cherry Cream Soda" w:cs="Cherry Cream Soda"/>
              </w:rPr>
            </w:pPr>
            <w:r>
              <w:rPr>
                <w:rFonts w:ascii="Cherry Cream Soda" w:eastAsia="Cherry Cream Soda" w:hAnsi="Cherry Cream Soda" w:cs="Cherry Cream Soda"/>
                <w:rtl w:val="0"/>
              </w:rPr>
              <w:t>Really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 xml:space="preserve"> 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>a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 xml:space="preserve"> 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>sleep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 xml:space="preserve"> 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>alarm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 xml:space="preserve">, 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>but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 xml:space="preserve"> 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>the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 xml:space="preserve"> 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>settings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 xml:space="preserve"> 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>show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 xml:space="preserve"> 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>lovely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 xml:space="preserve"> 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>scenes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 xml:space="preserve"> 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>with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 xml:space="preserve"> 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>time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 xml:space="preserve"> 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>lapse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 xml:space="preserve"> 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>even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 xml:space="preserve"> 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>from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 xml:space="preserve"> 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>the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 xml:space="preserve"> 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>International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 xml:space="preserve"> 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>Space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 xml:space="preserve"> 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>Station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 xml:space="preserve">!  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>Many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 xml:space="preserve"> 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>uses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>!</w:t>
            </w:r>
          </w:p>
        </w:tc>
      </w:tr>
      <w:tr>
        <w:tblPrEx>
          <w:tblW w:w="5000" w:type="pct"/>
          <w:tblInd w:w="10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20"/>
        </w:trPr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before="0" w:after="0" w:line="240" w:lineRule="auto"/>
            </w:pPr>
            <w:r>
              <w:rPr>
                <w:rFonts w:ascii="Cherry Cream Soda" w:eastAsia="Cherry Cream Soda" w:hAnsi="Cherry Cream Soda" w:cs="Cherry Cream Soda"/>
                <w:rtl w:val="0"/>
              </w:rPr>
              <w:t>#9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before="0" w:after="0" w:line="240" w:lineRule="auto"/>
              <w:jc w:val="center"/>
            </w:pPr>
            <w:r>
              <w:pict>
                <v:shape id="_x0000_i1041" type="#_x0000_t75" style="height:90pt;width:90pt" o:allowoverlap="f">
                  <v:imagedata r:id="rId36" r:href="rId37" o:title=""/>
                </v:shape>
              </w:pic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before="0" w:after="0" w:line="240" w:lineRule="auto"/>
              <w:jc w:val="center"/>
            </w:pPr>
            <w:r>
              <w:pict>
                <v:shape id="_x0000_i1042" type="#_x0000_t75" style="height:75pt;width:75pt" o:allowoverlap="f">
                  <v:imagedata r:id="rId38" r:href="rId39" o:title=""/>
                </v:shape>
              </w:pic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before="0" w:after="0" w:line="240" w:lineRule="auto"/>
            </w:pPr>
            <w:r>
              <w:rPr>
                <w:rFonts w:ascii="Cherry Cream Soda" w:eastAsia="Cherry Cream Soda" w:hAnsi="Cherry Cream Soda" w:cs="Cherry Cream Soda"/>
                <w:u w:val="single"/>
                <w:rtl w:val="0"/>
              </w:rPr>
              <w:t>Animator</w:t>
            </w:r>
            <w:r>
              <w:rPr>
                <w:rFonts w:ascii="Cherry Cream Soda" w:eastAsia="Cherry Cream Soda" w:hAnsi="Cherry Cream Soda" w:cs="Cherry Cream Soda"/>
                <w:u w:val="single"/>
                <w:rtl w:val="0"/>
              </w:rPr>
              <w:t xml:space="preserve"> </w:t>
            </w:r>
            <w:r>
              <w:rPr>
                <w:rFonts w:ascii="Cherry Cream Soda" w:eastAsia="Cherry Cream Soda" w:hAnsi="Cherry Cream Soda" w:cs="Cherry Cream Soda"/>
                <w:u w:val="single"/>
                <w:rtl w:val="0"/>
              </w:rPr>
              <w:t>Free</w:t>
            </w:r>
          </w:p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before="0" w:after="0" w:line="240" w:lineRule="auto"/>
              <w:rPr>
                <w:rFonts w:ascii="Cherry Cream Soda" w:eastAsia="Cherry Cream Soda" w:hAnsi="Cherry Cream Soda" w:cs="Cherry Cream Soda"/>
              </w:rPr>
            </w:pPr>
            <w:r>
              <w:rPr>
                <w:rFonts w:ascii="Cherry Cream Soda" w:eastAsia="Cherry Cream Soda" w:hAnsi="Cherry Cream Soda" w:cs="Cherry Cream Soda"/>
                <w:rtl w:val="0"/>
              </w:rPr>
              <w:t>Create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 xml:space="preserve"> 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>flip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 xml:space="preserve"> 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>books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 xml:space="preserve"> 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>for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 xml:space="preserve"> 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>science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 xml:space="preserve"> 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>or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 xml:space="preserve"> 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>anything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 xml:space="preserve"> 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>you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 xml:space="preserve"> 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>can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 xml:space="preserve"> 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>and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 xml:space="preserve"> 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>then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 xml:space="preserve"> 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>save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 xml:space="preserve"> 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>them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 xml:space="preserve"> 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>in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 xml:space="preserve"> 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>your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 xml:space="preserve"> 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>camera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 xml:space="preserve"> 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>roll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 xml:space="preserve"> 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>to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 xml:space="preserve"> 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>put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 xml:space="preserve"> 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>into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 xml:space="preserve"> 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>iMovies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 xml:space="preserve">.  </w:t>
            </w:r>
          </w:p>
        </w:tc>
      </w:tr>
      <w:tr>
        <w:tblPrEx>
          <w:tblW w:w="5000" w:type="pct"/>
          <w:tblInd w:w="10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20"/>
        </w:trPr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before="0" w:after="0" w:line="240" w:lineRule="auto"/>
            </w:pPr>
            <w:r>
              <w:rPr>
                <w:rFonts w:ascii="Cherry Cream Soda" w:eastAsia="Cherry Cream Soda" w:hAnsi="Cherry Cream Soda" w:cs="Cherry Cream Soda"/>
                <w:rtl w:val="0"/>
              </w:rPr>
              <w:t>#10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before="0" w:after="0" w:line="240" w:lineRule="auto"/>
              <w:jc w:val="center"/>
            </w:pPr>
            <w:r>
              <w:pict>
                <v:shape id="_x0000_i1043" type="#_x0000_t75" style="height:80.25pt;width:80.25pt" o:allowoverlap="f">
                  <v:imagedata r:id="rId40" r:href="rId41" o:title=""/>
                </v:shape>
              </w:pic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before="0" w:after="0" w:line="240" w:lineRule="auto"/>
              <w:jc w:val="center"/>
            </w:pPr>
            <w:r>
              <w:pict>
                <v:shape id="_x0000_i1044" type="#_x0000_t75" style="height:75pt;width:75pt" o:allowoverlap="f">
                  <v:imagedata r:id="rId42" r:href="rId43" o:title=""/>
                </v:shape>
              </w:pic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before="0" w:after="0" w:line="240" w:lineRule="auto"/>
            </w:pPr>
            <w:r>
              <w:rPr>
                <w:rFonts w:ascii="Cherry Cream Soda" w:eastAsia="Cherry Cream Soda" w:hAnsi="Cherry Cream Soda" w:cs="Cherry Cream Soda"/>
                <w:u w:val="single"/>
                <w:rtl w:val="0"/>
              </w:rPr>
              <w:t>Snowflake</w:t>
            </w:r>
            <w:r>
              <w:rPr>
                <w:rFonts w:ascii="Cherry Cream Soda" w:eastAsia="Cherry Cream Soda" w:hAnsi="Cherry Cream Soda" w:cs="Cherry Cream Soda"/>
                <w:u w:val="single"/>
                <w:rtl w:val="0"/>
              </w:rPr>
              <w:t xml:space="preserve"> </w:t>
            </w:r>
            <w:r>
              <w:rPr>
                <w:rFonts w:ascii="Cherry Cream Soda" w:eastAsia="Cherry Cream Soda" w:hAnsi="Cherry Cream Soda" w:cs="Cherry Cream Soda"/>
                <w:u w:val="single"/>
                <w:rtl w:val="0"/>
              </w:rPr>
              <w:t>Station</w:t>
            </w:r>
            <w:r>
              <w:rPr>
                <w:rFonts w:ascii="Cherry Cream Soda" w:eastAsia="Cherry Cream Soda" w:hAnsi="Cherry Cream Soda" w:cs="Cherry Cream Soda"/>
                <w:u w:val="single"/>
                <w:rtl w:val="0"/>
              </w:rPr>
              <w:t xml:space="preserve"> </w:t>
            </w:r>
            <w:r>
              <w:rPr>
                <w:rFonts w:ascii="Cherry Cream Soda" w:eastAsia="Cherry Cream Soda" w:hAnsi="Cherry Cream Soda" w:cs="Cherry Cream Soda"/>
                <w:u w:val="single"/>
                <w:rtl w:val="0"/>
              </w:rPr>
              <w:t>HD</w:t>
            </w:r>
          </w:p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before="0" w:after="0" w:line="240" w:lineRule="auto"/>
              <w:rPr>
                <w:rFonts w:ascii="Cherry Cream Soda" w:eastAsia="Cherry Cream Soda" w:hAnsi="Cherry Cream Soda" w:cs="Cherry Cream Soda"/>
              </w:rPr>
            </w:pPr>
            <w:r>
              <w:rPr>
                <w:rFonts w:ascii="Cherry Cream Soda" w:eastAsia="Cherry Cream Soda" w:hAnsi="Cherry Cream Soda" w:cs="Cherry Cream Soda"/>
                <w:rtl w:val="0"/>
              </w:rPr>
              <w:t>Create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 xml:space="preserve"> 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>snowflakes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 xml:space="preserve"> 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>with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 xml:space="preserve"> 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>simple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 xml:space="preserve"> “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>cuts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 xml:space="preserve">” 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>and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 xml:space="preserve"> 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>then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 xml:space="preserve"> “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>unfold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 xml:space="preserve">” 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>them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 xml:space="preserve">.  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>Find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 xml:space="preserve"> 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>lines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 xml:space="preserve"> 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>of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 xml:space="preserve"> 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>symmetry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 xml:space="preserve"> 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>and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 xml:space="preserve"> 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>congruence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 xml:space="preserve"> 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>in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 xml:space="preserve"> 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>math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>!</w:t>
            </w:r>
          </w:p>
        </w:tc>
      </w:tr>
    </w:tbl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Cherry Cream Soda" w:eastAsia="Cherry Cream Soda" w:hAnsi="Cherry Cream Soda" w:cs="Cherry Cream Soda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Cherry Cream Soda" w:eastAsia="Cherry Cream Soda" w:hAnsi="Cherry Cream Soda" w:cs="Cherry Cream Soda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Cherry Cream Soda" w:eastAsia="Cherry Cream Soda" w:hAnsi="Cherry Cream Soda" w:cs="Cherry Cream Soda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Cherry Cream Soda" w:eastAsia="Cherry Cream Soda" w:hAnsi="Cherry Cream Soda" w:cs="Cherry Cream Soda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Cherry Cream Soda" w:eastAsia="Cherry Cream Soda" w:hAnsi="Cherry Cream Soda" w:cs="Cherry Cream Soda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Cherry Cream Soda" w:eastAsia="Cherry Cream Soda" w:hAnsi="Cherry Cream Soda" w:cs="Cherry Cream Soda"/>
        </w:rPr>
      </w:pPr>
    </w:p>
    <w:tbl>
      <w:tblPr>
        <w:tblW w:w="5000" w:type="pct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460"/>
        <w:gridCol w:w="2520"/>
        <w:gridCol w:w="3900"/>
      </w:tblGrid>
      <w:tr>
        <w:tblPrEx>
          <w:tblW w:w="5000" w:type="pct"/>
          <w:tblInd w:w="10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20"/>
        </w:trPr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before="0" w:after="0" w:line="240" w:lineRule="auto"/>
            </w:pPr>
            <w:r>
              <w:rPr>
                <w:rFonts w:ascii="Cherry Cream Soda" w:eastAsia="Cherry Cream Soda" w:hAnsi="Cherry Cream Soda" w:cs="Cherry Cream Soda"/>
                <w:rtl w:val="0"/>
              </w:rPr>
              <w:t>#11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before="0" w:after="0" w:line="240" w:lineRule="auto"/>
              <w:jc w:val="center"/>
            </w:pPr>
            <w:r>
              <w:pict>
                <v:shape id="_x0000_i1045" type="#_x0000_t75" style="height:78.75pt;width:78.75pt" o:allowoverlap="f">
                  <v:imagedata r:id="rId44" r:href="rId45" o:title=""/>
                </v:shape>
              </w:pic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before="0" w:after="0" w:line="240" w:lineRule="auto"/>
              <w:jc w:val="center"/>
            </w:pPr>
            <w:r>
              <w:pict>
                <v:shape id="_x0000_i1046" type="#_x0000_t75" style="height:75pt;width:75pt" o:allowoverlap="f">
                  <v:imagedata r:id="rId46" r:href="rId47" o:title=""/>
                </v:shape>
              </w:pic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before="0" w:after="0" w:line="240" w:lineRule="auto"/>
            </w:pPr>
            <w:r>
              <w:rPr>
                <w:rFonts w:ascii="Cherry Cream Soda" w:eastAsia="Cherry Cream Soda" w:hAnsi="Cherry Cream Soda" w:cs="Cherry Cream Soda"/>
                <w:u w:val="single"/>
                <w:rtl w:val="0"/>
              </w:rPr>
              <w:t>Wooo</w:t>
            </w:r>
            <w:r>
              <w:rPr>
                <w:rFonts w:ascii="Cherry Cream Soda" w:eastAsia="Cherry Cream Soda" w:hAnsi="Cherry Cream Soda" w:cs="Cherry Cream Soda"/>
                <w:u w:val="single"/>
                <w:rtl w:val="0"/>
              </w:rPr>
              <w:t xml:space="preserve">! </w:t>
            </w:r>
            <w:r>
              <w:rPr>
                <w:rFonts w:ascii="Cherry Cream Soda" w:eastAsia="Cherry Cream Soda" w:hAnsi="Cherry Cream Soda" w:cs="Cherry Cream Soda"/>
                <w:u w:val="single"/>
                <w:rtl w:val="0"/>
              </w:rPr>
              <w:t>Button</w:t>
            </w:r>
          </w:p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before="0" w:after="0" w:line="240" w:lineRule="auto"/>
              <w:rPr>
                <w:rFonts w:ascii="Cherry Cream Soda" w:eastAsia="Cherry Cream Soda" w:hAnsi="Cherry Cream Soda" w:cs="Cherry Cream Soda"/>
              </w:rPr>
            </w:pPr>
            <w:r>
              <w:rPr>
                <w:rFonts w:ascii="Cherry Cream Soda" w:eastAsia="Cherry Cream Soda" w:hAnsi="Cherry Cream Soda" w:cs="Cherry Cream Soda"/>
                <w:rtl w:val="0"/>
              </w:rPr>
              <w:t>Simple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 xml:space="preserve"> 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>fun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 xml:space="preserve"> 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>button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 xml:space="preserve"> 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>to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 xml:space="preserve"> 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>celebrate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 xml:space="preserve"> 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>student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 xml:space="preserve"> 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>success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 xml:space="preserve"> 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>when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 xml:space="preserve"> 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>sharing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 xml:space="preserve">.  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>Kids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 xml:space="preserve"> 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>love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 xml:space="preserve"> 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>it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 xml:space="preserve">! 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>Can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 xml:space="preserve"> 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>email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 xml:space="preserve"> 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>it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 xml:space="preserve"> 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>to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 xml:space="preserve"> 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>fellow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 xml:space="preserve"> 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>teachers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 xml:space="preserve"> 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>too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>!</w:t>
            </w:r>
          </w:p>
        </w:tc>
      </w:tr>
      <w:tr>
        <w:tblPrEx>
          <w:tblW w:w="5000" w:type="pct"/>
          <w:tblInd w:w="10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20"/>
        </w:trPr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before="0" w:after="0" w:line="240" w:lineRule="auto"/>
            </w:pPr>
            <w:r>
              <w:rPr>
                <w:rFonts w:ascii="Cherry Cream Soda" w:eastAsia="Cherry Cream Soda" w:hAnsi="Cherry Cream Soda" w:cs="Cherry Cream Soda"/>
                <w:rtl w:val="0"/>
              </w:rPr>
              <w:t>#12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before="0" w:after="0" w:line="240" w:lineRule="auto"/>
              <w:jc w:val="center"/>
            </w:pPr>
            <w:r>
              <w:pict>
                <v:shape id="_x0000_i1047" type="#_x0000_t75" style="height:76.5pt;width:76.5pt" o:allowoverlap="f">
                  <v:imagedata r:id="rId48" r:href="rId49" o:title=""/>
                </v:shape>
              </w:pic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before="0" w:after="0" w:line="240" w:lineRule="auto"/>
              <w:jc w:val="center"/>
            </w:pPr>
            <w:r>
              <w:pict>
                <v:shape id="_x0000_i1048" type="#_x0000_t75" style="height:75pt;width:75pt" o:allowoverlap="f">
                  <v:imagedata r:id="rId50" r:href="rId51" o:title=""/>
                </v:shape>
              </w:pic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before="0" w:after="0" w:line="240" w:lineRule="auto"/>
            </w:pPr>
            <w:r>
              <w:rPr>
                <w:rFonts w:ascii="Cherry Cream Soda" w:eastAsia="Cherry Cream Soda" w:hAnsi="Cherry Cream Soda" w:cs="Cherry Cream Soda"/>
                <w:u w:val="single"/>
                <w:rtl w:val="0"/>
              </w:rPr>
              <w:t>Fun</w:t>
            </w:r>
            <w:r>
              <w:rPr>
                <w:rFonts w:ascii="Cherry Cream Soda" w:eastAsia="Cherry Cream Soda" w:hAnsi="Cherry Cream Soda" w:cs="Cherry Cream Soda"/>
                <w:u w:val="single"/>
                <w:rtl w:val="0"/>
              </w:rPr>
              <w:t xml:space="preserve"> </w:t>
            </w:r>
            <w:r>
              <w:rPr>
                <w:rFonts w:ascii="Cherry Cream Soda" w:eastAsia="Cherry Cream Soda" w:hAnsi="Cherry Cream Soda" w:cs="Cherry Cream Soda"/>
                <w:u w:val="single"/>
                <w:rtl w:val="0"/>
              </w:rPr>
              <w:t>Sounds</w:t>
            </w:r>
            <w:r>
              <w:rPr>
                <w:rFonts w:ascii="Cherry Cream Soda" w:eastAsia="Cherry Cream Soda" w:hAnsi="Cherry Cream Soda" w:cs="Cherry Cream Soda"/>
                <w:u w:val="single"/>
                <w:rtl w:val="0"/>
              </w:rPr>
              <w:t xml:space="preserve"> </w:t>
            </w:r>
            <w:r>
              <w:rPr>
                <w:rFonts w:ascii="Cherry Cream Soda" w:eastAsia="Cherry Cream Soda" w:hAnsi="Cherry Cream Soda" w:cs="Cherry Cream Soda"/>
                <w:u w:val="single"/>
                <w:rtl w:val="0"/>
              </w:rPr>
              <w:t>Instant</w:t>
            </w:r>
            <w:r>
              <w:rPr>
                <w:rFonts w:ascii="Cherry Cream Soda" w:eastAsia="Cherry Cream Soda" w:hAnsi="Cherry Cream Soda" w:cs="Cherry Cream Soda"/>
                <w:u w:val="single"/>
                <w:rtl w:val="0"/>
              </w:rPr>
              <w:t xml:space="preserve"> </w:t>
            </w:r>
            <w:r>
              <w:rPr>
                <w:rFonts w:ascii="Cherry Cream Soda" w:eastAsia="Cherry Cream Soda" w:hAnsi="Cherry Cream Soda" w:cs="Cherry Cream Soda"/>
                <w:u w:val="single"/>
                <w:rtl w:val="0"/>
              </w:rPr>
              <w:t>Buttons</w:t>
            </w:r>
          </w:p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before="0" w:after="0" w:line="240" w:lineRule="auto"/>
              <w:rPr>
                <w:rFonts w:ascii="Cherry Cream Soda" w:eastAsia="Cherry Cream Soda" w:hAnsi="Cherry Cream Soda" w:cs="Cherry Cream Soda"/>
              </w:rPr>
            </w:pPr>
            <w:r>
              <w:rPr>
                <w:rFonts w:ascii="Cherry Cream Soda" w:eastAsia="Cherry Cream Soda" w:hAnsi="Cherry Cream Soda" w:cs="Cherry Cream Soda"/>
                <w:rtl w:val="0"/>
              </w:rPr>
              <w:t>Funny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 xml:space="preserve"> (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>kid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 xml:space="preserve"> 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>friendly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 xml:space="preserve">) 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>sounds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 xml:space="preserve"> 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>for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 xml:space="preserve"> 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>the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 xml:space="preserve"> 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>classroom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 xml:space="preserve"> 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>for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 xml:space="preserve"> 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>all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 xml:space="preserve"> 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>occasions</w:t>
            </w:r>
          </w:p>
        </w:tc>
      </w:tr>
      <w:tr>
        <w:tblPrEx>
          <w:tblW w:w="5000" w:type="pct"/>
          <w:tblInd w:w="10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20"/>
        </w:trPr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before="0" w:after="0" w:line="240" w:lineRule="auto"/>
            </w:pPr>
            <w:r>
              <w:rPr>
                <w:rFonts w:ascii="Cherry Cream Soda" w:eastAsia="Cherry Cream Soda" w:hAnsi="Cherry Cream Soda" w:cs="Cherry Cream Soda"/>
                <w:rtl w:val="0"/>
              </w:rPr>
              <w:t>#13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before="0" w:after="0" w:line="240" w:lineRule="auto"/>
              <w:jc w:val="center"/>
            </w:pPr>
            <w:r>
              <w:pict>
                <v:shape id="_x0000_i1049" type="#_x0000_t75" style="height:78.75pt;width:78.75pt" o:allowoverlap="f">
                  <v:imagedata r:id="rId52" r:href="rId53" o:title=""/>
                </v:shape>
              </w:pic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before="0" w:after="0" w:line="240" w:lineRule="auto"/>
              <w:jc w:val="center"/>
            </w:pPr>
            <w:r>
              <w:pict>
                <v:shape id="_x0000_i1050" type="#_x0000_t75" style="height:75pt;width:75pt" o:allowoverlap="f">
                  <v:imagedata r:id="rId54" r:href="rId55" o:title=""/>
                </v:shape>
              </w:pic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before="0" w:after="0" w:line="240" w:lineRule="auto"/>
            </w:pPr>
            <w:r>
              <w:rPr>
                <w:rFonts w:ascii="Cherry Cream Soda" w:eastAsia="Cherry Cream Soda" w:hAnsi="Cherry Cream Soda" w:cs="Cherry Cream Soda"/>
                <w:u w:val="single"/>
                <w:rtl w:val="0"/>
              </w:rPr>
              <w:t>Pocket</w:t>
            </w:r>
            <w:r>
              <w:rPr>
                <w:rFonts w:ascii="Cherry Cream Soda" w:eastAsia="Cherry Cream Soda" w:hAnsi="Cherry Cream Soda" w:cs="Cherry Cream Soda"/>
                <w:u w:val="single"/>
                <w:rtl w:val="0"/>
              </w:rPr>
              <w:t xml:space="preserve"> </w:t>
            </w:r>
            <w:r>
              <w:rPr>
                <w:rFonts w:ascii="Cherry Cream Soda" w:eastAsia="Cherry Cream Soda" w:hAnsi="Cherry Cream Soda" w:cs="Cherry Cream Soda"/>
                <w:u w:val="single"/>
                <w:rtl w:val="0"/>
              </w:rPr>
              <w:t>Penguins</w:t>
            </w:r>
          </w:p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before="0" w:after="0" w:line="240" w:lineRule="auto"/>
              <w:rPr>
                <w:rFonts w:ascii="Cherry Cream Soda" w:eastAsia="Cherry Cream Soda" w:hAnsi="Cherry Cream Soda" w:cs="Cherry Cream Soda"/>
              </w:rPr>
            </w:pPr>
            <w:r>
              <w:rPr>
                <w:rFonts w:ascii="Cherry Cream Soda" w:eastAsia="Cherry Cream Soda" w:hAnsi="Cherry Cream Soda" w:cs="Cherry Cream Soda"/>
                <w:rtl w:val="0"/>
              </w:rPr>
              <w:t>Live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 xml:space="preserve"> 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>webcam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 xml:space="preserve"> 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>from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 xml:space="preserve"> 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>California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 xml:space="preserve"> 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>aquarium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 xml:space="preserve">.  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>Two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 xml:space="preserve"> 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>cameras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 xml:space="preserve">; 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>above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 xml:space="preserve"> 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>and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 xml:space="preserve"> 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>below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 xml:space="preserve"> 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>water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 xml:space="preserve">.  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>Great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 xml:space="preserve"> 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>for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 xml:space="preserve"> 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>simile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 xml:space="preserve"> 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>writing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 xml:space="preserve"> 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>and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 xml:space="preserve"> 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>comparing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 xml:space="preserve"> 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>and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 xml:space="preserve"> 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>contrasting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 xml:space="preserve"> 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>penguin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 xml:space="preserve"> 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>movement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 xml:space="preserve">.  </w:t>
            </w:r>
          </w:p>
        </w:tc>
      </w:tr>
      <w:tr>
        <w:tblPrEx>
          <w:tblW w:w="5000" w:type="pct"/>
          <w:tblInd w:w="10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20"/>
        </w:trPr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before="0" w:after="0" w:line="240" w:lineRule="auto"/>
            </w:pPr>
            <w:r>
              <w:rPr>
                <w:rFonts w:ascii="Cherry Cream Soda" w:eastAsia="Cherry Cream Soda" w:hAnsi="Cherry Cream Soda" w:cs="Cherry Cream Soda"/>
                <w:rtl w:val="0"/>
              </w:rPr>
              <w:t>#14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before="0" w:after="0" w:line="240" w:lineRule="auto"/>
              <w:jc w:val="center"/>
            </w:pPr>
            <w:r>
              <w:pict>
                <v:shape id="_x0000_i1051" type="#_x0000_t75" style="height:90pt;width:90pt" o:allowoverlap="f">
                  <v:imagedata r:id="rId56" r:href="rId57" o:title=""/>
                </v:shape>
              </w:pic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before="0" w:after="0" w:line="240" w:lineRule="auto"/>
              <w:jc w:val="center"/>
            </w:pPr>
            <w:r>
              <w:pict>
                <v:shape id="_x0000_i1052" type="#_x0000_t75" style="height:75pt;width:75pt" o:allowoverlap="f">
                  <v:imagedata r:id="rId58" r:href="rId59" o:title=""/>
                </v:shape>
              </w:pic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before="0" w:after="0" w:line="240" w:lineRule="auto"/>
            </w:pPr>
            <w:r>
              <w:rPr>
                <w:rFonts w:ascii="Cherry Cream Soda" w:eastAsia="Cherry Cream Soda" w:hAnsi="Cherry Cream Soda" w:cs="Cherry Cream Soda"/>
                <w:u w:val="single"/>
                <w:rtl w:val="0"/>
              </w:rPr>
              <w:t>Correct</w:t>
            </w:r>
            <w:r>
              <w:rPr>
                <w:rFonts w:ascii="Cherry Cream Soda" w:eastAsia="Cherry Cream Soda" w:hAnsi="Cherry Cream Soda" w:cs="Cherry Cream Soda"/>
                <w:u w:val="single"/>
                <w:rtl w:val="0"/>
              </w:rPr>
              <w:t>!</w:t>
            </w:r>
          </w:p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before="0" w:after="0" w:line="240" w:lineRule="auto"/>
              <w:rPr>
                <w:rFonts w:ascii="Cherry Cream Soda" w:eastAsia="Cherry Cream Soda" w:hAnsi="Cherry Cream Soda" w:cs="Cherry Cream Soda"/>
              </w:rPr>
            </w:pPr>
            <w:r>
              <w:rPr>
                <w:rFonts w:ascii="Cherry Cream Soda" w:eastAsia="Cherry Cream Soda" w:hAnsi="Cherry Cream Soda" w:cs="Cherry Cream Soda"/>
                <w:rtl w:val="0"/>
              </w:rPr>
              <w:t>One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 xml:space="preserve"> 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>large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 xml:space="preserve"> 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>button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 xml:space="preserve"> 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>with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 xml:space="preserve"> 4 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>quiz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 xml:space="preserve"> 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>game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 xml:space="preserve"> 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>sounds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 xml:space="preserve"> 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>to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 xml:space="preserve"> 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>play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 xml:space="preserve"> 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>for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 xml:space="preserve"> 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>correct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 xml:space="preserve"> 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>answers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 xml:space="preserve"> 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>given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 xml:space="preserve"> 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>in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 xml:space="preserve"> 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>the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 xml:space="preserve"> 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>classroom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>.</w:t>
            </w:r>
          </w:p>
        </w:tc>
      </w:tr>
      <w:tr>
        <w:tblPrEx>
          <w:tblW w:w="5000" w:type="pct"/>
          <w:tblInd w:w="10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20"/>
        </w:trPr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before="0" w:after="0" w:line="240" w:lineRule="auto"/>
            </w:pPr>
            <w:r>
              <w:rPr>
                <w:rFonts w:ascii="Cherry Cream Soda" w:eastAsia="Cherry Cream Soda" w:hAnsi="Cherry Cream Soda" w:cs="Cherry Cream Soda"/>
                <w:rtl w:val="0"/>
              </w:rPr>
              <w:t>#15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before="0" w:after="0" w:line="240" w:lineRule="auto"/>
              <w:jc w:val="center"/>
            </w:pPr>
            <w:r>
              <w:pict>
                <v:shape id="_x0000_i1053" type="#_x0000_t75" style="height:84.75pt;width:84.75pt" o:allowoverlap="f">
                  <v:imagedata r:id="rId60" r:href="rId61" o:title=""/>
                </v:shape>
              </w:pic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before="0" w:after="0" w:line="240" w:lineRule="auto"/>
              <w:jc w:val="center"/>
            </w:pPr>
            <w:r>
              <w:pict>
                <v:shape id="_x0000_i1054" type="#_x0000_t75" style="height:75pt;width:75pt" o:allowoverlap="f">
                  <v:imagedata r:id="rId62" r:href="rId63" o:title=""/>
                </v:shape>
              </w:pic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before="0" w:after="0" w:line="240" w:lineRule="auto"/>
            </w:pPr>
            <w:r>
              <w:rPr>
                <w:rFonts w:ascii="Cherry Cream Soda" w:eastAsia="Cherry Cream Soda" w:hAnsi="Cherry Cream Soda" w:cs="Cherry Cream Soda"/>
                <w:u w:val="single"/>
                <w:rtl w:val="0"/>
              </w:rPr>
              <w:t>Fish</w:t>
            </w:r>
            <w:r>
              <w:rPr>
                <w:rFonts w:ascii="Cherry Cream Soda" w:eastAsia="Cherry Cream Soda" w:hAnsi="Cherry Cream Soda" w:cs="Cherry Cream Soda"/>
                <w:u w:val="single"/>
                <w:rtl w:val="0"/>
              </w:rPr>
              <w:t xml:space="preserve"> </w:t>
            </w:r>
            <w:r>
              <w:rPr>
                <w:rFonts w:ascii="Cherry Cream Soda" w:eastAsia="Cherry Cream Soda" w:hAnsi="Cherry Cream Soda" w:cs="Cherry Cream Soda"/>
                <w:u w:val="single"/>
                <w:rtl w:val="0"/>
              </w:rPr>
              <w:t>Finger</w:t>
            </w:r>
          </w:p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before="0" w:after="0" w:line="240" w:lineRule="auto"/>
              <w:rPr>
                <w:rFonts w:ascii="Cherry Cream Soda" w:eastAsia="Cherry Cream Soda" w:hAnsi="Cherry Cream Soda" w:cs="Cherry Cream Soda"/>
              </w:rPr>
            </w:pPr>
            <w:r>
              <w:rPr>
                <w:rFonts w:ascii="Cherry Cream Soda" w:eastAsia="Cherry Cream Soda" w:hAnsi="Cherry Cream Soda" w:cs="Cherry Cream Soda"/>
                <w:rtl w:val="0"/>
              </w:rPr>
              <w:t>Fun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 xml:space="preserve"> “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>aquarium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 xml:space="preserve">” 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>with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 xml:space="preserve"> 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>live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 xml:space="preserve"> 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>web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 xml:space="preserve"> 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>cam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 xml:space="preserve"> 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>background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 xml:space="preserve"> 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>or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 xml:space="preserve"> 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>photos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 xml:space="preserve"> 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>from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 xml:space="preserve"> 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>camera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 xml:space="preserve"> 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>roll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 xml:space="preserve">.  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>Fantastic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 xml:space="preserve"> 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>for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 xml:space="preserve"> 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>perspective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 xml:space="preserve"> 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>writing</w:t>
            </w:r>
            <w:r>
              <w:rPr>
                <w:rFonts w:ascii="Cherry Cream Soda" w:eastAsia="Cherry Cream Soda" w:hAnsi="Cherry Cream Soda" w:cs="Cherry Cream Soda"/>
                <w:rtl w:val="0"/>
              </w:rPr>
              <w:t>!</w:t>
            </w:r>
          </w:p>
        </w:tc>
      </w:tr>
    </w:tbl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</w:pPr>
    </w:p>
    <w:sectPr>
      <w:pgSz w:w="12240" w:h="15840"/>
      <w:pgMar w:top="1440" w:right="99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pageBreakBefore w:val="0"/>
      <w:bidi w:val="0"/>
      <w:spacing w:before="0" w:after="0" w:line="276" w:lineRule="auto"/>
      <w:ind w:left="0" w:right="0" w:firstLine="0"/>
      <w:jc w:val="left"/>
    </w:pPr>
    <w:rPr>
      <w:rFonts w:ascii="Arial" w:eastAsia="Arial" w:hAnsi="Arial" w:cs="Arial"/>
      <w:b w:val="0"/>
      <w:bCs w:val="0"/>
      <w:i w:val="0"/>
      <w:iCs w:val="0"/>
      <w:strike w:val="0"/>
      <w:color w:val="000000"/>
      <w:sz w:val="22"/>
      <w:szCs w:val="22"/>
      <w:u w:val="none"/>
    </w:rPr>
  </w:style>
  <w:style w:type="paragraph" w:styleId="Heading1">
    <w:name w:val="heading 1"/>
    <w:basedOn w:val="Normal"/>
    <w:next w:val="Normal"/>
    <w:qFormat/>
    <w:rsid w:val="00EF7B96"/>
    <w:pPr>
      <w:pageBreakBefore w:val="0"/>
      <w:bidi w:val="0"/>
      <w:spacing w:before="480" w:after="120" w:lineRule="auto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qFormat/>
    <w:rsid w:val="00EF7B96"/>
    <w:pPr>
      <w:pageBreakBefore w:val="0"/>
      <w:bidi w:val="0"/>
      <w:spacing w:before="360" w:after="80" w:lineRule="auto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pageBreakBefore w:val="0"/>
      <w:bidi w:val="0"/>
      <w:spacing w:before="280" w:after="80" w:lineRule="auto"/>
    </w:pPr>
    <w:rPr>
      <w:b/>
      <w:bCs/>
      <w:color w:val="666666"/>
      <w:sz w:val="24"/>
      <w:szCs w:val="24"/>
    </w:rPr>
  </w:style>
  <w:style w:type="paragraph" w:styleId="Heading4">
    <w:name w:val="heading 4"/>
    <w:basedOn w:val="Normal"/>
    <w:next w:val="Normal"/>
    <w:qFormat/>
    <w:rsid w:val="00EF7B96"/>
    <w:pPr>
      <w:pageBreakBefore w:val="0"/>
      <w:bidi w:val="0"/>
      <w:spacing w:before="240" w:after="40" w:lineRule="auto"/>
    </w:pPr>
    <w:rPr>
      <w:i/>
      <w:iCs/>
      <w:color w:val="666666"/>
      <w:sz w:val="22"/>
      <w:szCs w:val="22"/>
    </w:rPr>
  </w:style>
  <w:style w:type="paragraph" w:styleId="Heading5">
    <w:name w:val="heading 5"/>
    <w:basedOn w:val="Normal"/>
    <w:next w:val="Normal"/>
    <w:qFormat/>
    <w:rsid w:val="00EF7B96"/>
    <w:pPr>
      <w:pageBreakBefore w:val="0"/>
      <w:bidi w:val="0"/>
      <w:spacing w:before="220" w:after="40" w:lineRule="auto"/>
    </w:pPr>
    <w:rPr>
      <w:b/>
      <w:bCs/>
      <w:color w:val="666666"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pageBreakBefore w:val="0"/>
      <w:bidi w:val="0"/>
      <w:spacing w:before="200" w:after="40" w:lineRule="auto"/>
    </w:pPr>
    <w:rPr>
      <w:i/>
      <w:iCs/>
      <w:color w:val="666666"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EF7B96"/>
    <w:pPr>
      <w:pageBreakBefore w:val="0"/>
      <w:bidi w:val="0"/>
      <w:spacing w:before="480" w:after="120" w:lineRule="auto"/>
    </w:pPr>
    <w:rPr>
      <w:b/>
      <w:bCs/>
      <w:sz w:val="72"/>
      <w:szCs w:val="72"/>
    </w:rPr>
  </w:style>
  <w:style w:type="paragraph" w:styleId="Subtitle">
    <w:name w:val="Subtitle"/>
    <w:basedOn w:val="Normal"/>
    <w:qFormat/>
    <w:rsid w:val="00EF7B96"/>
    <w:pPr>
      <w:pageBreakBefore w:val="0"/>
      <w:bidi w:val="0"/>
      <w:spacing w:before="360" w:after="80" w:lineRule="auto"/>
    </w:pPr>
    <w:rPr>
      <w:rFonts w:ascii="Georgia" w:eastAsia="Georgia" w:hAnsi="Georgia" w:cs="Georgia"/>
      <w:i/>
      <w:iCs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4.png" /><Relationship Id="rId11" Type="http://schemas.openxmlformats.org/officeDocument/2006/relationships/image" Target="Image_2" TargetMode="External" /><Relationship Id="rId12" Type="http://schemas.openxmlformats.org/officeDocument/2006/relationships/image" Target="media/image5.jpeg" /><Relationship Id="rId13" Type="http://schemas.openxmlformats.org/officeDocument/2006/relationships/image" Target="Image_12" TargetMode="External" /><Relationship Id="rId14" Type="http://schemas.openxmlformats.org/officeDocument/2006/relationships/image" Target="media/image6.png" /><Relationship Id="rId15" Type="http://schemas.openxmlformats.org/officeDocument/2006/relationships/image" Target="Image_20" TargetMode="External" /><Relationship Id="rId16" Type="http://schemas.openxmlformats.org/officeDocument/2006/relationships/image" Target="media/image7.jpeg" /><Relationship Id="rId17" Type="http://schemas.openxmlformats.org/officeDocument/2006/relationships/image" Target="Image_10" TargetMode="External" /><Relationship Id="rId18" Type="http://schemas.openxmlformats.org/officeDocument/2006/relationships/image" Target="media/image8.png" /><Relationship Id="rId19" Type="http://schemas.openxmlformats.org/officeDocument/2006/relationships/image" Target="Image_1" TargetMode="External" /><Relationship Id="rId2" Type="http://schemas.openxmlformats.org/officeDocument/2006/relationships/webSettings" Target="webSettings.xml" /><Relationship Id="rId20" Type="http://schemas.openxmlformats.org/officeDocument/2006/relationships/image" Target="media/image9.png" /><Relationship Id="rId21" Type="http://schemas.openxmlformats.org/officeDocument/2006/relationships/image" Target="Image_4" TargetMode="External" /><Relationship Id="rId22" Type="http://schemas.openxmlformats.org/officeDocument/2006/relationships/image" Target="media/image10.png" /><Relationship Id="rId23" Type="http://schemas.openxmlformats.org/officeDocument/2006/relationships/image" Target="Image_23" TargetMode="External" /><Relationship Id="rId24" Type="http://schemas.openxmlformats.org/officeDocument/2006/relationships/image" Target="media/image11.png" /><Relationship Id="rId25" Type="http://schemas.openxmlformats.org/officeDocument/2006/relationships/image" Target="Image_29" TargetMode="External" /><Relationship Id="rId26" Type="http://schemas.openxmlformats.org/officeDocument/2006/relationships/image" Target="media/image12.png" /><Relationship Id="rId27" Type="http://schemas.openxmlformats.org/officeDocument/2006/relationships/image" Target="Image_28" TargetMode="External" /><Relationship Id="rId28" Type="http://schemas.openxmlformats.org/officeDocument/2006/relationships/image" Target="media/image13.png" /><Relationship Id="rId29" Type="http://schemas.openxmlformats.org/officeDocument/2006/relationships/image" Target="Image_19" TargetMode="External" /><Relationship Id="rId3" Type="http://schemas.openxmlformats.org/officeDocument/2006/relationships/fontTable" Target="fontTable.xml" /><Relationship Id="rId30" Type="http://schemas.openxmlformats.org/officeDocument/2006/relationships/image" Target="media/image14.png" /><Relationship Id="rId31" Type="http://schemas.openxmlformats.org/officeDocument/2006/relationships/image" Target="Image_8" TargetMode="External" /><Relationship Id="rId32" Type="http://schemas.openxmlformats.org/officeDocument/2006/relationships/image" Target="media/image15.jpeg" /><Relationship Id="rId33" Type="http://schemas.openxmlformats.org/officeDocument/2006/relationships/image" Target="Image_21" TargetMode="External" /><Relationship Id="rId34" Type="http://schemas.openxmlformats.org/officeDocument/2006/relationships/image" Target="media/image16.png" /><Relationship Id="rId35" Type="http://schemas.openxmlformats.org/officeDocument/2006/relationships/image" Target="Image_26" TargetMode="External" /><Relationship Id="rId36" Type="http://schemas.openxmlformats.org/officeDocument/2006/relationships/image" Target="media/image17.png" /><Relationship Id="rId37" Type="http://schemas.openxmlformats.org/officeDocument/2006/relationships/image" Target="Image_14" TargetMode="External" /><Relationship Id="rId38" Type="http://schemas.openxmlformats.org/officeDocument/2006/relationships/image" Target="media/image18.png" /><Relationship Id="rId39" Type="http://schemas.openxmlformats.org/officeDocument/2006/relationships/image" Target="Image_24" TargetMode="External" /><Relationship Id="rId4" Type="http://schemas.openxmlformats.org/officeDocument/2006/relationships/image" Target="media/image1.jpeg" /><Relationship Id="rId40" Type="http://schemas.openxmlformats.org/officeDocument/2006/relationships/image" Target="media/image19.jpeg" /><Relationship Id="rId41" Type="http://schemas.openxmlformats.org/officeDocument/2006/relationships/image" Target="Image_18" TargetMode="External" /><Relationship Id="rId42" Type="http://schemas.openxmlformats.org/officeDocument/2006/relationships/image" Target="media/image20.png" /><Relationship Id="rId43" Type="http://schemas.openxmlformats.org/officeDocument/2006/relationships/image" Target="Image_16" TargetMode="External" /><Relationship Id="rId44" Type="http://schemas.openxmlformats.org/officeDocument/2006/relationships/image" Target="media/image21.jpeg" /><Relationship Id="rId45" Type="http://schemas.openxmlformats.org/officeDocument/2006/relationships/image" Target="Image_5" TargetMode="External" /><Relationship Id="rId46" Type="http://schemas.openxmlformats.org/officeDocument/2006/relationships/image" Target="media/image22.png" /><Relationship Id="rId47" Type="http://schemas.openxmlformats.org/officeDocument/2006/relationships/image" Target="Image_0" TargetMode="External" /><Relationship Id="rId48" Type="http://schemas.openxmlformats.org/officeDocument/2006/relationships/image" Target="media/image23.png" /><Relationship Id="rId49" Type="http://schemas.openxmlformats.org/officeDocument/2006/relationships/image" Target="Image_9" TargetMode="External" /><Relationship Id="rId5" Type="http://schemas.openxmlformats.org/officeDocument/2006/relationships/image" Target="Image_25" TargetMode="External" /><Relationship Id="rId50" Type="http://schemas.openxmlformats.org/officeDocument/2006/relationships/image" Target="media/image24.png" /><Relationship Id="rId51" Type="http://schemas.openxmlformats.org/officeDocument/2006/relationships/image" Target="Image_3" TargetMode="External" /><Relationship Id="rId52" Type="http://schemas.openxmlformats.org/officeDocument/2006/relationships/image" Target="media/image25.png" /><Relationship Id="rId53" Type="http://schemas.openxmlformats.org/officeDocument/2006/relationships/image" Target="Image_11" TargetMode="External" /><Relationship Id="rId54" Type="http://schemas.openxmlformats.org/officeDocument/2006/relationships/image" Target="media/image26.png" /><Relationship Id="rId55" Type="http://schemas.openxmlformats.org/officeDocument/2006/relationships/image" Target="Image_7" TargetMode="External" /><Relationship Id="rId56" Type="http://schemas.openxmlformats.org/officeDocument/2006/relationships/image" Target="media/image27.jpeg" /><Relationship Id="rId57" Type="http://schemas.openxmlformats.org/officeDocument/2006/relationships/image" Target="Image_15" TargetMode="External" /><Relationship Id="rId58" Type="http://schemas.openxmlformats.org/officeDocument/2006/relationships/image" Target="media/image28.png" /><Relationship Id="rId59" Type="http://schemas.openxmlformats.org/officeDocument/2006/relationships/image" Target="Image_13" TargetMode="External" /><Relationship Id="rId6" Type="http://schemas.openxmlformats.org/officeDocument/2006/relationships/image" Target="media/image2.png" /><Relationship Id="rId60" Type="http://schemas.openxmlformats.org/officeDocument/2006/relationships/image" Target="media/image29.jpeg" /><Relationship Id="rId61" Type="http://schemas.openxmlformats.org/officeDocument/2006/relationships/image" Target="Image_6" TargetMode="External" /><Relationship Id="rId62" Type="http://schemas.openxmlformats.org/officeDocument/2006/relationships/image" Target="media/image30.png" /><Relationship Id="rId63" Type="http://schemas.openxmlformats.org/officeDocument/2006/relationships/image" Target="Image_22" TargetMode="External" /><Relationship Id="rId64" Type="http://schemas.openxmlformats.org/officeDocument/2006/relationships/styles" Target="styles.xml" /><Relationship Id="rId7" Type="http://schemas.openxmlformats.org/officeDocument/2006/relationships/image" Target="Image_27" TargetMode="External" /><Relationship Id="rId8" Type="http://schemas.openxmlformats.org/officeDocument/2006/relationships/image" Target="media/image3.png" /><Relationship Id="rId9" Type="http://schemas.openxmlformats.org/officeDocument/2006/relationships/image" Target="Image_17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